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-470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Эмиля </w:t>
      </w:r>
      <w:r>
        <w:rPr>
          <w:rFonts w:ascii="Times New Roman" w:eastAsia="Times New Roman" w:hAnsi="Times New Roman" w:cs="Times New Roman"/>
          <w:sz w:val="28"/>
          <w:szCs w:val="28"/>
        </w:rPr>
        <w:t>Яхя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15031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Эмиля </w:t>
      </w:r>
      <w:r>
        <w:rPr>
          <w:rFonts w:ascii="Times New Roman" w:eastAsia="Times New Roman" w:hAnsi="Times New Roman" w:cs="Times New Roman"/>
          <w:sz w:val="28"/>
          <w:szCs w:val="28"/>
        </w:rPr>
        <w:t>Яхя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32">
    <w:name w:val="cat-Date grp-1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